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Atmosphere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Atmosphere</dc:title>
  <dcterms:created xsi:type="dcterms:W3CDTF">2022-08-13T15:17:05Z</dcterms:created>
  <dcterms:modified xsi:type="dcterms:W3CDTF">2022-08-13T15:17:05Z</dcterms:modified>
</cp:coreProperties>
</file>