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Atmosphere/ Heat Transfer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0-17km above Earth's surface, site of weather, organisms, contains most atmospheric water vapor.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layer of Earth's atmosphere immediately above the stratosphere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transfer of heat by the movement of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thermal energy in transfer from one body of matter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energy that is radiated or transmitted in the form of rays or waves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effect of Earth's rotation on the direction of winds and currents.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Gases such as Carbon Dioxide, Methane, Nitrous Oxide, and Water Vapor.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pressure caused by the weight of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scale that ranks levels of ozone and other air pollutants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substance that reduces the transfer of thermal energy.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uppermost layer of the atmosphere, in which temperature increases as altitude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sedimentary rock consisting of mainly calcium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thin layer of gases surrounding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2nd layer of atmosphere; extends from 18-30 km up; location of ozone layer. Absorbs 95% of UV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the pollutants in the air that is used to express how clean or polluted the air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measure of how much of the sun's energy is reflected off an object back out to space.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outer layer of the thermosphere, extending outward into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direct transfer of heat from one substance to another substance that it is touching.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Atmosphere/ Heat Transfer</dc:title>
  <dcterms:created xsi:type="dcterms:W3CDTF">2021-11-01T03:40:31Z</dcterms:created>
  <dcterms:modified xsi:type="dcterms:W3CDTF">2021-11-01T03:40:31Z</dcterms:modified>
</cp:coreProperties>
</file>