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Atmosphere Weather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gases    </w:t>
      </w:r>
      <w:r>
        <w:t xml:space="preserve">   nitrogen    </w:t>
      </w:r>
      <w:r>
        <w:t xml:space="preserve">   carbon dioxide    </w:t>
      </w:r>
      <w:r>
        <w:t xml:space="preserve">   oxygen    </w:t>
      </w:r>
      <w:r>
        <w:t xml:space="preserve">   tornado    </w:t>
      </w:r>
      <w:r>
        <w:t xml:space="preserve">   Greenhouse effect    </w:t>
      </w:r>
      <w:r>
        <w:t xml:space="preserve">   ozone layer    </w:t>
      </w:r>
      <w:r>
        <w:t xml:space="preserve">   rise    </w:t>
      </w:r>
      <w:r>
        <w:t xml:space="preserve">   warm air    </w:t>
      </w:r>
      <w:r>
        <w:t xml:space="preserve">   local winds    </w:t>
      </w:r>
      <w:r>
        <w:t xml:space="preserve">   land breeze    </w:t>
      </w:r>
      <w:r>
        <w:t xml:space="preserve">   sea breeze    </w:t>
      </w:r>
      <w:r>
        <w:t xml:space="preserve">   wind    </w:t>
      </w:r>
      <w:r>
        <w:t xml:space="preserve">   Meteorology    </w:t>
      </w:r>
      <w:r>
        <w:t xml:space="preserve">   humidity    </w:t>
      </w:r>
      <w:r>
        <w:t xml:space="preserve">   precipitation    </w:t>
      </w:r>
      <w:r>
        <w:t xml:space="preserve">   jet stream    </w:t>
      </w:r>
      <w:r>
        <w:t xml:space="preserve">   air mass    </w:t>
      </w:r>
      <w:r>
        <w:t xml:space="preserve">   Front    </w:t>
      </w:r>
      <w:r>
        <w:t xml:space="preserve">   troposphere    </w:t>
      </w:r>
      <w:r>
        <w:t xml:space="preserve">   stratosphere    </w:t>
      </w:r>
      <w:r>
        <w:t xml:space="preserve">   mesosphere    </w:t>
      </w:r>
      <w:r>
        <w:t xml:space="preserve">   thermosphere    </w:t>
      </w:r>
      <w:r>
        <w:t xml:space="preserve">   high altitude    </w:t>
      </w:r>
      <w:r>
        <w:t xml:space="preserve">   temperature    </w:t>
      </w:r>
      <w:r>
        <w:t xml:space="preserve">   Density    </w:t>
      </w:r>
      <w:r>
        <w:t xml:space="preserve">   air pressure    </w:t>
      </w:r>
      <w:r>
        <w:t xml:space="preserve">   atmosphere    </w:t>
      </w:r>
      <w:r>
        <w:t xml:space="preserve">   climate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 Weather and Climate</dc:title>
  <dcterms:created xsi:type="dcterms:W3CDTF">2021-10-11T01:40:51Z</dcterms:created>
  <dcterms:modified xsi:type="dcterms:W3CDTF">2021-10-11T01:40:51Z</dcterms:modified>
</cp:coreProperties>
</file>