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Atmosphere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Climate    </w:t>
      </w:r>
      <w:r>
        <w:t xml:space="preserve">   Air Pressure    </w:t>
      </w:r>
      <w:r>
        <w:t xml:space="preserve">   Atmos    </w:t>
      </w:r>
      <w:r>
        <w:t xml:space="preserve">   Air Mass    </w:t>
      </w:r>
      <w:r>
        <w:t xml:space="preserve">   Density    </w:t>
      </w:r>
      <w:r>
        <w:t xml:space="preserve">   Altitude    </w:t>
      </w:r>
      <w:r>
        <w:t xml:space="preserve">   Global Warming    </w:t>
      </w:r>
      <w:r>
        <w:t xml:space="preserve">   Exosphere    </w:t>
      </w:r>
      <w:r>
        <w:t xml:space="preserve">   Thermosphere    </w:t>
      </w:r>
      <w:r>
        <w:t xml:space="preserve">   Mesosphere    </w:t>
      </w:r>
      <w:r>
        <w:t xml:space="preserve">   Ozone Layer    </w:t>
      </w:r>
      <w:r>
        <w:t xml:space="preserve">   Stratosphere    </w:t>
      </w:r>
      <w:r>
        <w:t xml:space="preserve">   Troposphere    </w:t>
      </w:r>
      <w:r>
        <w:t xml:space="preserve">   Atmosphere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Atmosphere Word Search</dc:title>
  <dcterms:created xsi:type="dcterms:W3CDTF">2021-10-11T01:41:00Z</dcterms:created>
  <dcterms:modified xsi:type="dcterms:W3CDTF">2021-10-11T01:41:00Z</dcterms:modified>
</cp:coreProperties>
</file>