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Atmosphere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greenhouseeffect    </w:t>
      </w:r>
      <w:r>
        <w:t xml:space="preserve">   smog    </w:t>
      </w:r>
      <w:r>
        <w:t xml:space="preserve">   watervapor    </w:t>
      </w:r>
      <w:r>
        <w:t xml:space="preserve">   airpressure    </w:t>
      </w:r>
      <w:r>
        <w:t xml:space="preserve">   altitude    </w:t>
      </w:r>
      <w:r>
        <w:t xml:space="preserve">   ozonosphere    </w:t>
      </w:r>
      <w:r>
        <w:t xml:space="preserve">   mesosphere    </w:t>
      </w:r>
      <w:r>
        <w:t xml:space="preserve">   stratosphere    </w:t>
      </w:r>
      <w:r>
        <w:t xml:space="preserve">   troposphere    </w:t>
      </w:r>
      <w:r>
        <w:t xml:space="preserve">   thermosphere    </w:t>
      </w:r>
      <w:r>
        <w:t xml:space="preserve">   exosphere    </w:t>
      </w:r>
      <w:r>
        <w:t xml:space="preserve">   ionosphere    </w:t>
      </w:r>
      <w:r>
        <w:t xml:space="preserve">   temperature    </w:t>
      </w:r>
      <w:r>
        <w:t xml:space="preserve">   barometer    </w:t>
      </w:r>
      <w:r>
        <w:t xml:space="preserve">   pressure    </w:t>
      </w:r>
      <w:r>
        <w:t xml:space="preserve">   density    </w:t>
      </w:r>
      <w:r>
        <w:t xml:space="preserve">   acidrain    </w:t>
      </w:r>
      <w:r>
        <w:t xml:space="preserve">   pollutant    </w:t>
      </w:r>
      <w:r>
        <w:t xml:space="preserve">   weather    </w:t>
      </w:r>
      <w:r>
        <w:t xml:space="preserve">   atmosphere    </w:t>
      </w:r>
      <w:r>
        <w:t xml:space="preserve">   ozone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Word Search</dc:title>
  <dcterms:created xsi:type="dcterms:W3CDTF">2021-10-11T01:39:59Z</dcterms:created>
  <dcterms:modified xsi:type="dcterms:W3CDTF">2021-10-11T01:39:59Z</dcterms:modified>
</cp:coreProperties>
</file>