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Atmosphere and Climate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Air mass    </w:t>
      </w:r>
      <w:r>
        <w:t xml:space="preserve">   Air pressure    </w:t>
      </w:r>
      <w:r>
        <w:t xml:space="preserve">   Carbon dioxide     </w:t>
      </w:r>
      <w:r>
        <w:t xml:space="preserve">   Cirrus    </w:t>
      </w:r>
      <w:r>
        <w:t xml:space="preserve">   Climate    </w:t>
      </w:r>
      <w:r>
        <w:t xml:space="preserve">   Climate change    </w:t>
      </w:r>
      <w:r>
        <w:t xml:space="preserve">   Cold front    </w:t>
      </w:r>
      <w:r>
        <w:t xml:space="preserve">   Density    </w:t>
      </w:r>
      <w:r>
        <w:t xml:space="preserve">   Exosphere     </w:t>
      </w:r>
      <w:r>
        <w:t xml:space="preserve">   Global warming    </w:t>
      </w:r>
      <w:r>
        <w:t xml:space="preserve">   Greenhouse effect    </w:t>
      </w:r>
      <w:r>
        <w:t xml:space="preserve">   Greenhouse gas    </w:t>
      </w:r>
      <w:r>
        <w:t xml:space="preserve">   Heat    </w:t>
      </w:r>
      <w:r>
        <w:t xml:space="preserve">   High pressure    </w:t>
      </w:r>
      <w:r>
        <w:t xml:space="preserve">   Hurricane    </w:t>
      </w:r>
      <w:r>
        <w:t xml:space="preserve">   Low pressure    </w:t>
      </w:r>
      <w:r>
        <w:t xml:space="preserve">   Mesopshere    </w:t>
      </w:r>
      <w:r>
        <w:t xml:space="preserve">   Occluded Front    </w:t>
      </w:r>
      <w:r>
        <w:t xml:space="preserve">   Ozone    </w:t>
      </w:r>
      <w:r>
        <w:t xml:space="preserve">   Stationary front    </w:t>
      </w:r>
      <w:r>
        <w:t xml:space="preserve">   Stratosphere     </w:t>
      </w:r>
      <w:r>
        <w:t xml:space="preserve">   Stratus    </w:t>
      </w:r>
      <w:r>
        <w:t xml:space="preserve">   Thermosphere    </w:t>
      </w:r>
      <w:r>
        <w:t xml:space="preserve">   warm front    </w:t>
      </w:r>
      <w:r>
        <w:t xml:space="preserve">   Wet tropical climate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Atmosphere and Climate</dc:title>
  <dcterms:created xsi:type="dcterms:W3CDTF">2021-10-11T01:39:24Z</dcterms:created>
  <dcterms:modified xsi:type="dcterms:W3CDTF">2021-10-11T01:39:24Z</dcterms:modified>
</cp:coreProperties>
</file>