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up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 air going toward the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water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cloudy and rainy weather on the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moving air from high to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Winds from west to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energy transfered in rays and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strong winds near top of the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Polar winds from east to west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transferred in the flow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 blowing in tropical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wind blows right in the north and left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air from the land warms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transfered when molecules bump into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cool air from the water and warms over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</dc:title>
  <dcterms:created xsi:type="dcterms:W3CDTF">2021-10-11T01:39:41Z</dcterms:created>
  <dcterms:modified xsi:type="dcterms:W3CDTF">2021-10-11T01:39:41Z</dcterms:modified>
</cp:coreProperties>
</file>