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Atmosphere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chemicals    </w:t>
      </w:r>
      <w:r>
        <w:t xml:space="preserve">   salt    </w:t>
      </w:r>
      <w:r>
        <w:t xml:space="preserve">   smoke    </w:t>
      </w:r>
      <w:r>
        <w:t xml:space="preserve">   dust    </w:t>
      </w:r>
      <w:r>
        <w:t xml:space="preserve">   water vapor    </w:t>
      </w:r>
      <w:r>
        <w:t xml:space="preserve">   trace gases    </w:t>
      </w:r>
      <w:r>
        <w:t xml:space="preserve">   argon    </w:t>
      </w:r>
      <w:r>
        <w:t xml:space="preserve">   carbon dioxide    </w:t>
      </w:r>
      <w:r>
        <w:t xml:space="preserve">   Nitrogen    </w:t>
      </w:r>
      <w:r>
        <w:t xml:space="preserve">   Oxygen    </w:t>
      </w:r>
      <w:r>
        <w:t xml:space="preserve">   weather    </w:t>
      </w:r>
      <w:r>
        <w:t xml:space="preserve">   exosphere    </w:t>
      </w:r>
      <w:r>
        <w:t xml:space="preserve">   Ionosphere    </w:t>
      </w:r>
      <w:r>
        <w:t xml:space="preserve">   ozone layer    </w:t>
      </w:r>
      <w:r>
        <w:t xml:space="preserve">   ozone    </w:t>
      </w:r>
      <w:r>
        <w:t xml:space="preserve">   mesosphere    </w:t>
      </w:r>
      <w:r>
        <w:t xml:space="preserve">   Sratosphere    </w:t>
      </w:r>
      <w:r>
        <w:t xml:space="preserve">   troposphere    </w:t>
      </w:r>
      <w:r>
        <w:t xml:space="preserve">   Atmosphere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 wordsearch</dc:title>
  <dcterms:created xsi:type="dcterms:W3CDTF">2021-10-11T01:39:19Z</dcterms:created>
  <dcterms:modified xsi:type="dcterms:W3CDTF">2021-10-11T01:39:19Z</dcterms:modified>
</cp:coreProperties>
</file>