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Atmospheric 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thermosphere, what is another name for this ship-like object?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boundary between the troposphere and stratosphere?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created when water is vaporized and rises and expands in the atmosphere?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region is also known as between the thermosphere to the mesosphere?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happens in the troposphere which is also known as the actions of "Mother Nature"?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farthest layer away from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phenomenon is known as a natural light display in the sky?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more common name for the stratosphere?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Exosphere, what deflects certain radio waves down to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middle layer in the atmosphere?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boundary between the stratosphere and the mesosphere?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layer second closest to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stratosphere, what balloon like object observes weather?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second farthest layer away from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layer closest to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for the whispy-like object that is formed in the troposphere?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boundary between the mesosphere and thermosphere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the mesosphere burn which creates "shooting stars"?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usually flies through the stratosphere?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kind of waves are seen in the Ionosphere?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Atmospheric Layers</dc:title>
  <dcterms:created xsi:type="dcterms:W3CDTF">2021-10-11T01:40:18Z</dcterms:created>
  <dcterms:modified xsi:type="dcterms:W3CDTF">2021-10-11T01:40:18Z</dcterms:modified>
</cp:coreProperties>
</file>