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Atmospheric Pollution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Emitted directly from a source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Poisonous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Introduction of harmful materials to the atmosphere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It takes three molecules of oxygen to make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Air pollution affects this system of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Form in the air from the interaction of primary pollutants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secondary pollutant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 is its chemical symbol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Little pieces of matter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Ozone pollution can cause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naturally occurring primary pollutant that emits smoke and dust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Example of biological matter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Atmospheric Pollution</dc:title>
  <dcterms:created xsi:type="dcterms:W3CDTF">2021-10-11T01:39:32Z</dcterms:created>
  <dcterms:modified xsi:type="dcterms:W3CDTF">2021-10-11T01:39:32Z</dcterms:modified>
</cp:coreProperties>
</file>