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Atmospheric Pressure and Winds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direction do anticyclones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air molecules do in low pressure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latitudes are at 30 degrees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Objects deflect _______ in the southern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Identifies pressure, weather, and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low pressure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Closely spaced isobars show a _____ pressure gradient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Rotation of earth causes objects to be deflected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horizontal movement of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device works like a straw 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rate of change of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 water warmer or colder than land in the early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Winds are named by the direction they come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region between 30 and 60 degrees north of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Weight of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Density ______ when altitude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Altitude, temperature, and _______ control atmospheric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States that if you turn your back to the wind and point to the left, that's the lower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happens to Australia during el niño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average sea-level air pressure (inches)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Atmospheric Pressure and Winds</dc:title>
  <dcterms:created xsi:type="dcterms:W3CDTF">2021-10-11T01:39:47Z</dcterms:created>
  <dcterms:modified xsi:type="dcterms:W3CDTF">2021-10-11T01:39:47Z</dcterms:modified>
</cp:coreProperties>
</file>