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Atomic Bomb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Victory    </w:t>
      </w:r>
      <w:r>
        <w:t xml:space="preserve">   nagasaki    </w:t>
      </w:r>
      <w:r>
        <w:t xml:space="preserve">   hiroshima    </w:t>
      </w:r>
      <w:r>
        <w:t xml:space="preserve">   robbertoppenheimer    </w:t>
      </w:r>
      <w:r>
        <w:t xml:space="preserve">   united states    </w:t>
      </w:r>
      <w:r>
        <w:t xml:space="preserve">   Japan    </w:t>
      </w:r>
      <w:r>
        <w:t xml:space="preserve">   nuclearreaction    </w:t>
      </w:r>
      <w:r>
        <w:t xml:space="preserve">   blueprint    </w:t>
      </w:r>
      <w:r>
        <w:t xml:space="preserve">   uranium    </w:t>
      </w:r>
      <w:r>
        <w:t xml:space="preserve">   equation    </w:t>
      </w:r>
      <w:r>
        <w:t xml:space="preserve">   aftermath    </w:t>
      </w:r>
      <w:r>
        <w:t xml:space="preserve">   manhattanproject    </w:t>
      </w:r>
      <w:r>
        <w:t xml:space="preserve">   vj day    </w:t>
      </w:r>
      <w:r>
        <w:t xml:space="preserve">   fission    </w:t>
      </w:r>
      <w:r>
        <w:t xml:space="preserve">   energy    </w:t>
      </w:r>
      <w:r>
        <w:t xml:space="preserve">   nuclear    </w:t>
      </w:r>
      <w:r>
        <w:t xml:space="preserve">   atomic    </w:t>
      </w:r>
      <w:r>
        <w:t xml:space="preserve">   bomb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Bomb Wordsearch</dc:title>
  <dcterms:created xsi:type="dcterms:W3CDTF">2021-10-11T01:40:59Z</dcterms:created>
  <dcterms:modified xsi:type="dcterms:W3CDTF">2021-10-11T01:40:59Z</dcterms:modified>
</cp:coreProperties>
</file>