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Structure</w:t>
      </w:r>
    </w:p>
    <w:p>
      <w:pPr>
        <w:pStyle w:val="Questions"/>
      </w:pPr>
      <w:r>
        <w:t xml:space="preserve">1. MASS ERMNUB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GRPUO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PTRNOO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PERDIO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GNOZTNAAIROI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VEAGARE MOATCI SSMA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7. ACIOTM LOEDM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IOIEDRPC ELBTA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9. LENUUCS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OCTLERNE CLUDO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11. TNLEROCE ODT RDIMAAG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12. SOPITOE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OCTMIA BUNREM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ORTNNEU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 LENEMDVEE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OBHR DOELM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MATO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SDIOL UQIIDL GSA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TELORCEN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KURQA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Structure</dc:title>
  <dcterms:created xsi:type="dcterms:W3CDTF">2021-10-11T01:39:50Z</dcterms:created>
  <dcterms:modified xsi:type="dcterms:W3CDTF">2021-10-11T01:39:50Z</dcterms:modified>
</cp:coreProperties>
</file>