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Atomic Structure and the Periodic Table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Each __________ on the Periodic Table represents the number of "energy levels" an element has.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elements are organized into this grid.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elements react they form new 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smallest unit of matter with all the properties of that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Characteristics that are measurable or observable are called physical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element that can have a variable number of neutrons in its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"outer energy shell" of and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Each ___________________ on the periodic table represents the number of valence electrons in an element.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charged particle.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neutron has a ___________________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Atoms with full outer energy shells are known to be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center of an atom where the protons and neutrons are located.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Electrons are "stolen" in this type of bond.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Reactivity is a ______________________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 abreviated way to name an element.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Subtract the atomic number from the atomic mass to find the number of _________________.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"Family" of elements that do not typically react with other elements.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location around the nucleus where electrons orbit.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element is found in all organic matter and has four valence electrons.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"electronic connections" between elements in a molecule.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NaCl is the ___________________________ for salt.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Other than hydrogen and helium, the number of electrons needed to fill the valence shell.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"Family" of elements that are very reactive.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Protons have a _________________________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Electrons have a ______________________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"Like" electric charges ____________________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group of elements with similar properties are known as a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matches the number of protons in an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combination of one or more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Electrons are "shared" in this type of bond.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Structure and the Periodic Table</dc:title>
  <dcterms:created xsi:type="dcterms:W3CDTF">2021-10-11T01:40:07Z</dcterms:created>
  <dcterms:modified xsi:type="dcterms:W3CDTF">2021-10-11T01:40:07Z</dcterms:modified>
</cp:coreProperties>
</file>