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Atomic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discovered the electron and developed the plum pudding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said that an element is any substance that cannot be decomposed into a simpler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Millikan's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subatomic particle with a neutral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Ruherford's atom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proposed the idea of the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Schrodinger's model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Gold foil experiment to discover protons and the nucleus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orbits in patterns are called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thought only four elements existed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suggested that orbits are not always circular but in patterns called orbitals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tool used to discover the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subatomic particle that has a positive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proposed the __________ Uncertainty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discovered charge and mass of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subatomic particle that has a negative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protons and neutrons are contained in the 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element used in Rutherford's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discovered the neutron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means indivisible in Greek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Theory</dc:title>
  <dcterms:created xsi:type="dcterms:W3CDTF">2021-10-11T01:41:04Z</dcterms:created>
  <dcterms:modified xsi:type="dcterms:W3CDTF">2021-10-11T01:41:04Z</dcterms:modified>
</cp:coreProperties>
</file>