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Atomic Theory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Model that describes the electronic structure of the atom as the probablity of finding electrons within certain regions of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Discovered the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Father of Chemistry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Stated that you can only know the velocity or the position of an electron at one time, but not both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said atoms are tiny particles with no internal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Discovered the electron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Discovered radioactivity; father of photography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J. J. Thomson's atomic model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Said atom has a small positively charged nucleus, electrons travel in a circular orbit around the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Discovered the neutron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Greek Philosoper; atom is indestructible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Work lead to the electron cloud model by stating electrons move in a wave-like pattern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Atomic Theory</dc:title>
  <dcterms:created xsi:type="dcterms:W3CDTF">2021-10-11T01:39:41Z</dcterms:created>
  <dcterms:modified xsi:type="dcterms:W3CDTF">2021-10-11T01:39:41Z</dcterms:modified>
</cp:coreProperties>
</file>