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Atomic Theory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are the protons and neutrons located in an atom?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do you determine the number of electrons in an uncharged atom?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made the plum pudding model of an atom?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conducted the gold foil experiment?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Dalton's contribution to the Atomic Theory?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Lavoiser contribute toward the Atomic Theory?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Schrodinger's contribution to the Atomic Theory?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the Atomic Number equal to?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Chadwick's contribution to the Atomic Theory?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major contribution did Thomson make to the Atomic Theory?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Rutherford discover about the charge of atoms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Bohr's contribution to the Atomic Theory?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Theory </dc:title>
  <dcterms:created xsi:type="dcterms:W3CDTF">2021-10-11T01:39:55Z</dcterms:created>
  <dcterms:modified xsi:type="dcterms:W3CDTF">2021-10-11T01:39:55Z</dcterms:modified>
</cp:coreProperties>
</file>