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Atomic Theory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studied color blindness?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the book "What is Life"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"Father of modern Science"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dicovered how to measure the charge of an electron?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worked with JJ Thomsom?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studied the quanta?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discovered the elecron?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proved the existance of neutrons?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born in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discovered that every element identifys with how many neutrons it has?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 Crossword Puzzle</dc:title>
  <dcterms:created xsi:type="dcterms:W3CDTF">2021-10-11T01:39:37Z</dcterms:created>
  <dcterms:modified xsi:type="dcterms:W3CDTF">2021-10-11T01:39:37Z</dcterms:modified>
</cp:coreProperties>
</file>