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Atomic Theory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Quantaum Equilibrium Hypothesis; Wave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Theory proposed all matter was composed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Unknown radiation was produced when alpha particles were bombarded with Beryllium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his theory from the X-ray Spectra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Oil drop experiment quantified the charge of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Theory stated that the universe is composed of two elements; Atoms and the void which they exist/move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Gold-foil experiment; Atom has a tiny, heavy nucleus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math equations to to describe finding an electron in a certain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Theory came from cathode rays being negatively charged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Theory where the hydrogen atom consists a proton as a nucleus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 People</dc:title>
  <dcterms:created xsi:type="dcterms:W3CDTF">2021-10-11T01:39:56Z</dcterms:created>
  <dcterms:modified xsi:type="dcterms:W3CDTF">2021-10-11T01:39:56Z</dcterms:modified>
</cp:coreProperties>
</file>