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Atomic Word Blast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chemicals    </w:t>
      </w:r>
      <w:r>
        <w:t xml:space="preserve">   blast    </w:t>
      </w:r>
      <w:r>
        <w:t xml:space="preserve">   retaliation    </w:t>
      </w:r>
      <w:r>
        <w:t xml:space="preserve">   america    </w:t>
      </w:r>
      <w:r>
        <w:t xml:space="preserve">   victory    </w:t>
      </w:r>
      <w:r>
        <w:t xml:space="preserve">   devastation    </w:t>
      </w:r>
      <w:r>
        <w:t xml:space="preserve">   Penicillin    </w:t>
      </w:r>
      <w:r>
        <w:t xml:space="preserve">   Manhattan Project    </w:t>
      </w:r>
      <w:r>
        <w:t xml:space="preserve">   Einstein    </w:t>
      </w:r>
      <w:r>
        <w:t xml:space="preserve">   DDay    </w:t>
      </w:r>
      <w:r>
        <w:t xml:space="preserve">   Japan    </w:t>
      </w:r>
      <w:r>
        <w:t xml:space="preserve">   planes    </w:t>
      </w:r>
      <w:r>
        <w:t xml:space="preserve">   hiroshima    </w:t>
      </w:r>
      <w:r>
        <w:t xml:space="preserve">   nagasaki    </w:t>
      </w:r>
      <w:r>
        <w:t xml:space="preserve">   Atomic bomb    </w:t>
      </w:r>
      <w:r>
        <w:t xml:space="preserve">   Truman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Atomic Word Blast</dc:title>
  <dcterms:created xsi:type="dcterms:W3CDTF">2021-10-11T01:39:28Z</dcterms:created>
  <dcterms:modified xsi:type="dcterms:W3CDTF">2021-10-11T01:39:28Z</dcterms:modified>
</cp:coreProperties>
</file>