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characteristic that can be observed without changing into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protons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17 salt 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energy needed to take an electron from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composed of two or more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created the visual model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group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J.J Thomson Created used  blank to prove that atoms can be broken into smaller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the gold foil experiment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negative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half the distance  between the centers of two atoms that are touching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Same number of protons but different neutrons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characteristic that describes the ability to change into different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reactive of all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atoms ability to attract an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neutral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family with a group of elements with similar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Father of atomic theory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 not be broken down into simpler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positive charged subatomic particle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theory </dc:title>
  <dcterms:created xsi:type="dcterms:W3CDTF">2021-10-11T01:40:20Z</dcterms:created>
  <dcterms:modified xsi:type="dcterms:W3CDTF">2021-10-11T01:40:20Z</dcterms:modified>
</cp:coreProperties>
</file>