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Chadwick    </w:t>
      </w:r>
      <w:r>
        <w:t xml:space="preserve">   Electron Cloud    </w:t>
      </w:r>
      <w:r>
        <w:t xml:space="preserve">   Schrodinger    </w:t>
      </w:r>
      <w:r>
        <w:t xml:space="preserve">   Nucleus    </w:t>
      </w:r>
      <w:r>
        <w:t xml:space="preserve">   Niels Bohr    </w:t>
      </w:r>
      <w:r>
        <w:t xml:space="preserve">   J.J. Thompson    </w:t>
      </w:r>
      <w:r>
        <w:t xml:space="preserve">   Billiard Ball    </w:t>
      </w:r>
      <w:r>
        <w:t xml:space="preserve">   John Dalton    </w:t>
      </w:r>
      <w:r>
        <w:t xml:space="preserve">   Atomos    </w:t>
      </w:r>
      <w:r>
        <w:t xml:space="preserve">   Democritus    </w:t>
      </w:r>
      <w:r>
        <w:t xml:space="preserve">   Rutherford    </w:t>
      </w:r>
      <w:r>
        <w:t xml:space="preserve">   Beta    </w:t>
      </w:r>
      <w:r>
        <w:t xml:space="preserve">   Alpha    </w:t>
      </w:r>
      <w:r>
        <w:t xml:space="preserve">   Gamma    </w:t>
      </w:r>
      <w:r>
        <w:t xml:space="preserve">   Neutron    </w:t>
      </w:r>
      <w:r>
        <w:t xml:space="preserve">   Proton    </w:t>
      </w:r>
      <w:r>
        <w:t xml:space="preserve">   Electron    </w:t>
      </w:r>
      <w:r>
        <w:t xml:space="preserve">   Atomic Mass    </w:t>
      </w:r>
      <w:r>
        <w:t xml:space="preserve">   Atomic Number    </w:t>
      </w:r>
      <w:r>
        <w:t xml:space="preserve">   Atom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vocabulary</dc:title>
  <dcterms:created xsi:type="dcterms:W3CDTF">2021-10-11T01:41:14Z</dcterms:created>
  <dcterms:modified xsi:type="dcterms:W3CDTF">2021-10-11T01:41:14Z</dcterms:modified>
</cp:coreProperties>
</file>