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Atoms/Periodic Table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Actinium    </w:t>
      </w:r>
      <w:r>
        <w:t xml:space="preserve">   Aluminum    </w:t>
      </w:r>
      <w:r>
        <w:t xml:space="preserve">   Atom    </w:t>
      </w:r>
      <w:r>
        <w:t xml:space="preserve">   Barium    </w:t>
      </w:r>
      <w:r>
        <w:t xml:space="preserve">   Beryllium    </w:t>
      </w:r>
      <w:r>
        <w:t xml:space="preserve">   Bohrium    </w:t>
      </w:r>
      <w:r>
        <w:t xml:space="preserve">   Boron    </w:t>
      </w:r>
      <w:r>
        <w:t xml:space="preserve">   Cadmium    </w:t>
      </w:r>
      <w:r>
        <w:t xml:space="preserve">   Calcium    </w:t>
      </w:r>
      <w:r>
        <w:t xml:space="preserve">   Cesium    </w:t>
      </w:r>
      <w:r>
        <w:t xml:space="preserve">   Chlorine    </w:t>
      </w:r>
      <w:r>
        <w:t xml:space="preserve">   Chromium    </w:t>
      </w:r>
      <w:r>
        <w:t xml:space="preserve">   Cobalt    </w:t>
      </w:r>
      <w:r>
        <w:t xml:space="preserve">   compound    </w:t>
      </w:r>
      <w:r>
        <w:t xml:space="preserve">   Copper    </w:t>
      </w:r>
      <w:r>
        <w:t xml:space="preserve">   Dubnium    </w:t>
      </w:r>
      <w:r>
        <w:t xml:space="preserve">   electron    </w:t>
      </w:r>
      <w:r>
        <w:t xml:space="preserve">   element    </w:t>
      </w:r>
      <w:r>
        <w:t xml:space="preserve">   Francium    </w:t>
      </w:r>
      <w:r>
        <w:t xml:space="preserve">   Galium    </w:t>
      </w:r>
      <w:r>
        <w:t xml:space="preserve">   Gold    </w:t>
      </w:r>
      <w:r>
        <w:t xml:space="preserve">   Hafnium    </w:t>
      </w:r>
      <w:r>
        <w:t xml:space="preserve">   Helium    </w:t>
      </w:r>
      <w:r>
        <w:t xml:space="preserve">   Hydrogen    </w:t>
      </w:r>
      <w:r>
        <w:t xml:space="preserve">   ions    </w:t>
      </w:r>
      <w:r>
        <w:t xml:space="preserve">   Iridium    </w:t>
      </w:r>
      <w:r>
        <w:t xml:space="preserve">   Iron    </w:t>
      </w:r>
      <w:r>
        <w:t xml:space="preserve">   Krypton    </w:t>
      </w:r>
      <w:r>
        <w:t xml:space="preserve">   Lanthanum    </w:t>
      </w:r>
      <w:r>
        <w:t xml:space="preserve">   Lithium    </w:t>
      </w:r>
      <w:r>
        <w:t xml:space="preserve">   Magnesium    </w:t>
      </w:r>
      <w:r>
        <w:t xml:space="preserve">   Meitnerium    </w:t>
      </w:r>
      <w:r>
        <w:t xml:space="preserve">   Mercury    </w:t>
      </w:r>
      <w:r>
        <w:t xml:space="preserve">   molecule    </w:t>
      </w:r>
      <w:r>
        <w:t xml:space="preserve">   Neon    </w:t>
      </w:r>
      <w:r>
        <w:t xml:space="preserve">   neutron    </w:t>
      </w:r>
      <w:r>
        <w:t xml:space="preserve">   Nickel    </w:t>
      </w:r>
      <w:r>
        <w:t xml:space="preserve">   Niobium    </w:t>
      </w:r>
      <w:r>
        <w:t xml:space="preserve">   Osmium    </w:t>
      </w:r>
      <w:r>
        <w:t xml:space="preserve">   Oxygen    </w:t>
      </w:r>
      <w:r>
        <w:t xml:space="preserve">   Palladium    </w:t>
      </w:r>
      <w:r>
        <w:t xml:space="preserve">   Platinum    </w:t>
      </w:r>
      <w:r>
        <w:t xml:space="preserve">   Potassium    </w:t>
      </w:r>
      <w:r>
        <w:t xml:space="preserve">   proton    </w:t>
      </w:r>
      <w:r>
        <w:t xml:space="preserve">   Radium    </w:t>
      </w:r>
      <w:r>
        <w:t xml:space="preserve">   Rhodium    </w:t>
      </w:r>
      <w:r>
        <w:t xml:space="preserve">   Ruthenium    </w:t>
      </w:r>
      <w:r>
        <w:t xml:space="preserve">   Scandium    </w:t>
      </w:r>
      <w:r>
        <w:t xml:space="preserve">   Seaborgium    </w:t>
      </w:r>
      <w:r>
        <w:t xml:space="preserve">   Silver    </w:t>
      </w:r>
      <w:r>
        <w:t xml:space="preserve">   Sodium    </w:t>
      </w:r>
      <w:r>
        <w:t xml:space="preserve">   Sulfur    </w:t>
      </w:r>
      <w:r>
        <w:t xml:space="preserve">   Tantalum    </w:t>
      </w:r>
      <w:r>
        <w:t xml:space="preserve">   Technetium    </w:t>
      </w:r>
      <w:r>
        <w:t xml:space="preserve">   Titanium    </w:t>
      </w:r>
      <w:r>
        <w:t xml:space="preserve">   Tungsten    </w:t>
      </w:r>
      <w:r>
        <w:t xml:space="preserve">   Vanadium    </w:t>
      </w:r>
      <w:r>
        <w:t xml:space="preserve">   Yttrium    </w:t>
      </w:r>
      <w:r>
        <w:t xml:space="preserve">   Zinc    </w:t>
      </w:r>
      <w:r>
        <w:t xml:space="preserve">   Zirconium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Atoms/Periodic Table </dc:title>
  <dcterms:created xsi:type="dcterms:W3CDTF">2021-10-11T01:40:57Z</dcterms:created>
  <dcterms:modified xsi:type="dcterms:W3CDTF">2021-10-11T01:40:57Z</dcterms:modified>
</cp:coreProperties>
</file>