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Atoms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number of protons equal the 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negative particle in an atom?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Atomic mass unit (amu) is used to measure the ______ of particles in atoms.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More electrons than protons in an atom make it 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center of an atom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Electrons are in the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If protons and electrons are not ______ in an atom it is an 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Protons and neutrons have a mass of ______ amu.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Each element is made of _____ atoms.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positive particle in an atom?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sum of protons and neutrons in an atom?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 2 positives attract or repel each 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neutral particle of an atom?</w:t>
            </w:r>
          </w:p>
        </w:tc>
      </w:tr>
    </w:tbl>
    <w:p>
      <w:pPr>
        <w:pStyle w:val="WordBankMedium"/>
      </w:pPr>
      <w:r>
        <w:t xml:space="preserve">   Proton    </w:t>
      </w:r>
      <w:r>
        <w:t xml:space="preserve">   Neutron    </w:t>
      </w:r>
      <w:r>
        <w:t xml:space="preserve">   Electron    </w:t>
      </w:r>
      <w:r>
        <w:t xml:space="preserve">   Nucleus    </w:t>
      </w:r>
      <w:r>
        <w:t xml:space="preserve">   Electron cloud    </w:t>
      </w:r>
      <w:r>
        <w:t xml:space="preserve">   Mass    </w:t>
      </w:r>
      <w:r>
        <w:t xml:space="preserve">   One    </w:t>
      </w:r>
      <w:r>
        <w:t xml:space="preserve">   Equal    </w:t>
      </w:r>
      <w:r>
        <w:t xml:space="preserve">   Negative    </w:t>
      </w:r>
      <w:r>
        <w:t xml:space="preserve">   Different    </w:t>
      </w:r>
      <w:r>
        <w:t xml:space="preserve">   Repel    </w:t>
      </w:r>
      <w:r>
        <w:t xml:space="preserve">   Atomic Number    </w:t>
      </w:r>
      <w:r>
        <w:t xml:space="preserve">   Mass number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Atoms</dc:title>
  <dcterms:created xsi:type="dcterms:W3CDTF">2021-12-17T03:38:31Z</dcterms:created>
  <dcterms:modified xsi:type="dcterms:W3CDTF">2021-12-17T03:38:31Z</dcterms:modified>
</cp:coreProperties>
</file>