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science     </w:t>
      </w:r>
      <w:r>
        <w:t xml:space="preserve">   physics    </w:t>
      </w:r>
      <w:r>
        <w:t xml:space="preserve">   chemical     </w:t>
      </w:r>
      <w:r>
        <w:t xml:space="preserve">   chemistry     </w:t>
      </w:r>
      <w:r>
        <w:t xml:space="preserve">   atom    </w:t>
      </w:r>
      <w:r>
        <w:t xml:space="preserve">   liquid     </w:t>
      </w:r>
      <w:r>
        <w:t xml:space="preserve">   gas    </w:t>
      </w:r>
      <w:r>
        <w:t xml:space="preserve">   solid     </w:t>
      </w:r>
      <w:r>
        <w:t xml:space="preserve">   Positive     </w:t>
      </w:r>
      <w:r>
        <w:t xml:space="preserve">   negative    </w:t>
      </w:r>
      <w:r>
        <w:t xml:space="preserve">   charge    </w:t>
      </w:r>
      <w:r>
        <w:t xml:space="preserve">   elements    </w:t>
      </w:r>
      <w:r>
        <w:t xml:space="preserve">   necules    </w:t>
      </w:r>
      <w:r>
        <w:t xml:space="preserve">   matter    </w:t>
      </w:r>
      <w:r>
        <w:t xml:space="preserve">   electrons     </w:t>
      </w:r>
      <w:r>
        <w:t xml:space="preserve">   atomic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</dc:title>
  <dcterms:created xsi:type="dcterms:W3CDTF">2021-10-11T01:39:55Z</dcterms:created>
  <dcterms:modified xsi:type="dcterms:W3CDTF">2021-10-11T01:39:55Z</dcterms:modified>
</cp:coreProperties>
</file>