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Atoms, Elements , and Compounds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type of charge does a proton take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Could i combine metals and non-metals and still have a metal?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compund(s) make an element?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atomic mass for Rhodium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elements are there on the periodic 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group and period of carbon?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reaction would i get if i mixed Lithium with water?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metaliod?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Astatine a metal, metaliod, or non-metal?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calculate neutrons?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examples subatomic partical?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elemnt with the atomic mass of 257?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chemical symbol for Lawrencium?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 I a consederd made of 1 element?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Lithium has an atomic number of 3, how many protons are there? (hint: A.P.E)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symbol for neon?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Could an electron be located inside the nucleus?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are the electrons located? (hint: outside the nucleus)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subatomic particals are inside an atoms nucleus?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makes up everything around us?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Atoms, Elements , and Compounds </dc:title>
  <dcterms:created xsi:type="dcterms:W3CDTF">2021-10-11T01:41:05Z</dcterms:created>
  <dcterms:modified xsi:type="dcterms:W3CDTF">2021-10-11T01:41:05Z</dcterms:modified>
</cp:coreProperties>
</file>