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Atoms and elements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particle in the nucleus that is positively charged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a hundred or so pure substances that cannot be broken down into simpler substances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arrangement of elements on a table based on their atomic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average of the masses  the neutrally occurring isotopes in element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Particles, like protons, neutrons, and electrons that are smaller than atoms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number of protons in an element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Regions inside the Atom where electrons are likely to be found. This model developed by Schrodinger, is called Quantum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column on the periodic table, also called a family containing elements with the same number of Valence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tiny, dense positively charged region in the center of an Atom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particle in the nucleus with a neutral, or no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negatively charged particle in the electron cloud.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Atoms and elements Cross word</dc:title>
  <dcterms:created xsi:type="dcterms:W3CDTF">2021-10-11T01:40:03Z</dcterms:created>
  <dcterms:modified xsi:type="dcterms:W3CDTF">2021-10-11T01:40:03Z</dcterms:modified>
</cp:coreProperties>
</file>