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Atoms and the Periodic Table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Negatively-charged sub-atomic particles (9)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Protons have a ______________ charge (8)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 is the chemical symbol for ____________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 is the ______________ of hydrogen (8,6)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Part of the atom comprising protons and neutrons (7)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Gas used to stop Cs and Rb from oxidising in storage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Metal harder than sodium and in the same group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Non-metal with a mass number of 19 (8)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Process that causes reactive metals to discolour in air (9)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only non-metal Group 3 element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Protons and neutrons have a relative ________ of 1 (4)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Atoms and the Periodic Table</dc:title>
  <dcterms:created xsi:type="dcterms:W3CDTF">2022-01-24T03:38:42Z</dcterms:created>
  <dcterms:modified xsi:type="dcterms:W3CDTF">2022-01-24T03:38:42Z</dcterms:modified>
</cp:coreProperties>
</file>