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Attachment</w:t>
      </w:r>
    </w:p>
    <w:p>
      <w:pPr>
        <w:pStyle w:val="Questions"/>
      </w:pPr>
      <w:r>
        <w:t xml:space="preserve">1. MEITUPLL TMATENTCSAH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SCFCEIPI TNHTACAMTE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MNORYPOOT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RCLIICTA IERDOP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USCEER BESA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URCESE CAMTTAETNH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YIRIETOCRPC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NUEROIN UBEHVAROI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ALCIASO ATGSE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IGPNNRITMI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NTRLELCOOD EAOBVRNSTIO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12. RATCIANNLTEIO SNHOYNCRY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13. NAAOINMR NPARHOS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NRIEUSCE TAADNVOI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IRNAGELN ORYETH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ETPOSIANAR NEITYXA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NTMLAEAR OAEPNTIDVRI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ARTESGN TOUNAISIT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ATNCOTC TOCMFOR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TFLESAFOESNIC CHAPSPOYYTH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21. ENIIITSHDDIB AEMTCNHATT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22. TENAORP OININGODICTN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23. STGRAREN TYANXEI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24. IIETNSIMCDRIAN TTEAHNTCMA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25. ATITUISONTOIINLNATSI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26. LIENTNRA WONIGKR EODLM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27. SCLISAALC OIIONTINDGCN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28. NINLIUDTOGLA TDYUS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29. COLSAI ERASERSLE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30. NSEEUICR ERATSNTIS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terms:created xsi:type="dcterms:W3CDTF">2021-10-11T01:42:34Z</dcterms:created>
  <dcterms:modified xsi:type="dcterms:W3CDTF">2021-10-11T01:42:34Z</dcterms:modified>
</cp:coreProperties>
</file>