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Attachment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Worked with Emerson to prove taht children form attachments based on sensitivity to needs rather than amount of time spent with a carer.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Never having made an attachment.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Identified the difference between the loss of an attachment and the non-existnece of an attachment.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Inability to show concern for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attachment formed as a result of a caregiver being sensitive to the needs of the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Term used tyo describe an innate desire to form an attchment.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close emotional bond between two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temporary or permanent loss of an attachment.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innate attachment to one main care giver.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Hypothesis put forward by Bowlby describing the loss or break in continuous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 coined by Lorenz as a result of his work with birds.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'thieves' in Bowlby's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 reserach showed that the effects of deprivtaion can be reversed depending on what happens after the separation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to carry out the Strange Situations experiment.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British psychoanalyst reknown for his work on attachment.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Behaviour learnt through sensory experience.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Theory</dc:title>
  <dcterms:created xsi:type="dcterms:W3CDTF">2021-10-11T01:40:56Z</dcterms:created>
  <dcterms:modified xsi:type="dcterms:W3CDTF">2021-10-11T01:40:56Z</dcterms:modified>
</cp:coreProperties>
</file>