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Attachment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Innate    </w:t>
      </w:r>
      <w:r>
        <w:t xml:space="preserve">   Operant    </w:t>
      </w:r>
      <w:r>
        <w:t xml:space="preserve">   Father    </w:t>
      </w:r>
      <w:r>
        <w:t xml:space="preserve">   Proximity    </w:t>
      </w:r>
      <w:r>
        <w:t xml:space="preserve">   Imitation    </w:t>
      </w:r>
      <w:r>
        <w:t xml:space="preserve">   Quinton    </w:t>
      </w:r>
      <w:r>
        <w:t xml:space="preserve">   Parenting    </w:t>
      </w:r>
      <w:r>
        <w:t xml:space="preserve">   Love    </w:t>
      </w:r>
      <w:r>
        <w:t xml:space="preserve">   Romanian    </w:t>
      </w:r>
      <w:r>
        <w:t xml:space="preserve">   Emotional Maladjustment    </w:t>
      </w:r>
      <w:r>
        <w:t xml:space="preserve">   Thieves    </w:t>
      </w:r>
      <w:r>
        <w:t xml:space="preserve">   Meta-analysis    </w:t>
      </w:r>
      <w:r>
        <w:t xml:space="preserve">   Imprinting    </w:t>
      </w:r>
      <w:r>
        <w:t xml:space="preserve">   Stranger anxiety    </w:t>
      </w:r>
      <w:r>
        <w:t xml:space="preserve">   Discriminate    </w:t>
      </w:r>
      <w:r>
        <w:t xml:space="preserve">   Schema    </w:t>
      </w:r>
      <w:r>
        <w:t xml:space="preserve">   Lorenz    </w:t>
      </w:r>
      <w:r>
        <w:t xml:space="preserve">   Disorganised    </w:t>
      </w:r>
      <w:r>
        <w:t xml:space="preserve">   Secure    </w:t>
      </w:r>
      <w:r>
        <w:t xml:space="preserve">   Monotropic    </w:t>
      </w:r>
      <w:r>
        <w:t xml:space="preserve">   Takahashi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terms:created xsi:type="dcterms:W3CDTF">2021-10-11T01:41:02Z</dcterms:created>
  <dcterms:modified xsi:type="dcterms:W3CDTF">2021-10-11T01:41:02Z</dcterms:modified>
</cp:coreProperties>
</file>