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Attack on Titan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Who's Erens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What's potato girl's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year will season 2 come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year was attack on Titan released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Japanese animation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Eren want to join when he was younge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Who's parents were killed by bandits when they were a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are the massive humanoids in the anime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main character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 people use to kill Titans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Attack on Titan</dc:title>
  <dcterms:created xsi:type="dcterms:W3CDTF">2021-10-11T01:41:03Z</dcterms:created>
  <dcterms:modified xsi:type="dcterms:W3CDTF">2021-10-11T01:41:03Z</dcterms:modified>
</cp:coreProperties>
</file>