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Attempted assassination of FDR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florida    </w:t>
      </w:r>
      <w:r>
        <w:t xml:space="preserve">   miami    </w:t>
      </w:r>
      <w:r>
        <w:t xml:space="preserve">   speech    </w:t>
      </w:r>
      <w:r>
        <w:t xml:space="preserve">   franklin    </w:t>
      </w:r>
      <w:r>
        <w:t xml:space="preserve">   underworld    </w:t>
      </w:r>
      <w:r>
        <w:t xml:space="preserve">   guilty    </w:t>
      </w:r>
      <w:r>
        <w:t xml:space="preserve">   gang    </w:t>
      </w:r>
      <w:r>
        <w:t xml:space="preserve">   target    </w:t>
      </w:r>
      <w:r>
        <w:t xml:space="preserve">   pistol    </w:t>
      </w:r>
      <w:r>
        <w:t xml:space="preserve">   expert    </w:t>
      </w:r>
      <w:r>
        <w:t xml:space="preserve">   capitalist    </w:t>
      </w:r>
      <w:r>
        <w:t xml:space="preserve">   sparky    </w:t>
      </w:r>
      <w:r>
        <w:t xml:space="preserve">   pawn shop    </w:t>
      </w:r>
      <w:r>
        <w:t xml:space="preserve">   sentences    </w:t>
      </w:r>
      <w:r>
        <w:t xml:space="preserve">   violence    </w:t>
      </w:r>
      <w:r>
        <w:t xml:space="preserve">   lillian cross    </w:t>
      </w:r>
      <w:r>
        <w:t xml:space="preserve">   prison    </w:t>
      </w:r>
      <w:r>
        <w:t xml:space="preserve">   february    </w:t>
      </w:r>
      <w:r>
        <w:t xml:space="preserve">   theories    </w:t>
      </w:r>
      <w:r>
        <w:t xml:space="preserve">   circulated    </w:t>
      </w:r>
      <w:r>
        <w:t xml:space="preserve">   diversion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Attempted assassination of FDR</dc:title>
  <dcterms:created xsi:type="dcterms:W3CDTF">2021-10-11T01:40:50Z</dcterms:created>
  <dcterms:modified xsi:type="dcterms:W3CDTF">2021-10-11T01:40:50Z</dcterms:modified>
</cp:coreProperties>
</file>