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Attention Deficit Hyperactivity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device could help with transitioning and task-switching?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Momentary time-sampling is the _____________ of treatment through observation over short intervals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classified ADHD individuals as "minimally brain injured" in the 1950's?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Diagnosis requires four component; a behavioral observation, teacher/parent rating scales, a clinical interview, and a _______________ examination.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Abnormal levels of two neurotransmitters contribute to ADHD, the noradrenaline and the 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ADHD is more prominent in boys than girls possibly because girls do not usually exhibit what component of ADHD?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ClassDojo is a non-drug technology program that rewards ADHD individuals for what behaviors?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relaying instructions to an ADHD individual one should do what with the said instructions?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 cases of ADHD that are left untreated may lead to __________________ abuse or gambling.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Individuals with ADHD may show signs of inattention, hyperactivity, and/or what other component?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should be maintained the same everyday to create organization for an ADHD individual?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U.S. Department of ________________ does not recognize ADHD as its own category in special education.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hands on activity could exhaust excess energy and keep an ADHD individual excited and engaged in learning?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must happen to irrelevant excess stimuli in order to gain the attention of an ADHD individual?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other visual aid is helpful other than an organizer?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ADHD has been linked to heredity through how many genes?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ADHD individuals should be allowed extra time to process and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Heinz Werner and Alfred Strauss' figure/background test identified individuals with what syndrome?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believed to be the most prominent factor of ADHD?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famous actress who embraced her ADHD and achieved great success by focusing on her interests? (hint: Audra _______________)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ADHD individuals tend to have excess energy, fidgit, and are extremely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classifications of medications are available for possible treatment of ADHD, _______________ and nonstimulants.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Deficit Hyperactivity Disorder</dc:title>
  <dcterms:created xsi:type="dcterms:W3CDTF">2021-10-11T01:41:16Z</dcterms:created>
  <dcterms:modified xsi:type="dcterms:W3CDTF">2021-10-11T01:41:16Z</dcterms:modified>
</cp:coreProperties>
</file>