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Attractions in SOUTH AFRICA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theme park located in joburg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famous landmark in the western 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 one of the largest entertainment centres which is located in  North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entertainment park situated at the southern end of durbans golden mile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national park is named after its gold colours of the sandstone cliffs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national park in limpopo and mpumalanga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dome that was created by a huge meteorite that hit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island where tourists can visit Nelson Mandelas prison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highest bridge in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township was once a symbol of poverty and political 'struggle'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Attractions in SOUTH AFRICA</dc:title>
  <dcterms:created xsi:type="dcterms:W3CDTF">2021-10-11T01:41:21Z</dcterms:created>
  <dcterms:modified xsi:type="dcterms:W3CDTF">2021-10-11T01:41:21Z</dcterms:modified>
</cp:coreProperties>
</file>