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Attributes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Jealous    </w:t>
      </w:r>
      <w:r>
        <w:t xml:space="preserve">   Invisible    </w:t>
      </w:r>
      <w:r>
        <w:t xml:space="preserve">   Infinite    </w:t>
      </w:r>
      <w:r>
        <w:t xml:space="preserve">   Incomprehensible    </w:t>
      </w:r>
      <w:r>
        <w:t xml:space="preserve">   Impartial    </w:t>
      </w:r>
      <w:r>
        <w:t xml:space="preserve">   Immutable    </w:t>
      </w:r>
      <w:r>
        <w:t xml:space="preserve">   Guide    </w:t>
      </w:r>
      <w:r>
        <w:t xml:space="preserve">   Gracious    </w:t>
      </w:r>
      <w:r>
        <w:t xml:space="preserve">   Good    </w:t>
      </w:r>
      <w:r>
        <w:t xml:space="preserve">   Glory    </w:t>
      </w:r>
      <w:r>
        <w:t xml:space="preserve">   Faithful    </w:t>
      </w:r>
      <w:r>
        <w:t xml:space="preserve">   Eternal    </w:t>
      </w:r>
      <w:r>
        <w:t xml:space="preserve">   Creator    </w:t>
      </w:r>
      <w:r>
        <w:t xml:space="preserve">   accessible    </w:t>
      </w:r>
      <w:r>
        <w:t xml:space="preserve">   love    </w:t>
      </w:r>
      <w:r>
        <w:t xml:space="preserve">   Father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terms:created xsi:type="dcterms:W3CDTF">2021-10-11T01:41:11Z</dcterms:created>
  <dcterms:modified xsi:type="dcterms:W3CDTF">2021-10-11T01:41:11Z</dcterms:modified>
</cp:coreProperties>
</file>