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Attributes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Almighty    </w:t>
      </w:r>
      <w:r>
        <w:t xml:space="preserve">   Alpha and Omega    </w:t>
      </w:r>
      <w:r>
        <w:t xml:space="preserve">   Awesome    </w:t>
      </w:r>
      <w:r>
        <w:t xml:space="preserve">   Compassionate    </w:t>
      </w:r>
      <w:r>
        <w:t xml:space="preserve">   Deliverer    </w:t>
      </w:r>
      <w:r>
        <w:t xml:space="preserve">   Exalted    </w:t>
      </w:r>
      <w:r>
        <w:t xml:space="preserve">   Faithful    </w:t>
      </w:r>
      <w:r>
        <w:t xml:space="preserve">   Forgives    </w:t>
      </w:r>
      <w:r>
        <w:t xml:space="preserve">   Glorious    </w:t>
      </w:r>
      <w:r>
        <w:t xml:space="preserve">   Good    </w:t>
      </w:r>
      <w:r>
        <w:t xml:space="preserve">   Gracious    </w:t>
      </w:r>
      <w:r>
        <w:t xml:space="preserve">   Guide    </w:t>
      </w:r>
      <w:r>
        <w:t xml:space="preserve">   Healer    </w:t>
      </w:r>
      <w:r>
        <w:t xml:space="preserve">   Holy    </w:t>
      </w:r>
      <w:r>
        <w:t xml:space="preserve">   Hope    </w:t>
      </w:r>
      <w:r>
        <w:t xml:space="preserve">   Immanuel    </w:t>
      </w:r>
      <w:r>
        <w:t xml:space="preserve">   Judge    </w:t>
      </w:r>
      <w:r>
        <w:t xml:space="preserve">   Just    </w:t>
      </w:r>
      <w:r>
        <w:t xml:space="preserve">   King    </w:t>
      </w:r>
      <w:r>
        <w:t xml:space="preserve">   Lamb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 of God</dc:title>
  <dcterms:created xsi:type="dcterms:W3CDTF">2021-10-11T01:42:17Z</dcterms:created>
  <dcterms:modified xsi:type="dcterms:W3CDTF">2021-10-11T01:42:17Z</dcterms:modified>
</cp:coreProperties>
</file>