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Attributes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cheerful    </w:t>
      </w:r>
      <w:r>
        <w:t xml:space="preserve">   just    </w:t>
      </w:r>
      <w:r>
        <w:t xml:space="preserve">   unselfish    </w:t>
      </w:r>
      <w:r>
        <w:t xml:space="preserve">   patient    </w:t>
      </w:r>
      <w:r>
        <w:t xml:space="preserve">   loving    </w:t>
      </w:r>
      <w:r>
        <w:t xml:space="preserve">   truthful    </w:t>
      </w:r>
      <w:r>
        <w:t xml:space="preserve">   brave    </w:t>
      </w:r>
      <w:r>
        <w:t xml:space="preserve">   generous    </w:t>
      </w:r>
      <w:r>
        <w:t xml:space="preserve">   forgiving    </w:t>
      </w:r>
      <w:r>
        <w:t xml:space="preserve">   bold    </w:t>
      </w:r>
      <w:r>
        <w:t xml:space="preserve">   gentle    </w:t>
      </w:r>
      <w:r>
        <w:t xml:space="preserve">   obedient    </w:t>
      </w:r>
      <w:r>
        <w:t xml:space="preserve">   compassionate    </w:t>
      </w:r>
      <w:r>
        <w:t xml:space="preserve">   friendly    </w:t>
      </w:r>
      <w:r>
        <w:t xml:space="preserve">   knowledgable    </w:t>
      </w:r>
      <w:r>
        <w:t xml:space="preserve">   tolerant    </w:t>
      </w:r>
      <w:r>
        <w:t xml:space="preserve">   humble    </w:t>
      </w:r>
      <w:r>
        <w:t xml:space="preserve">   meek    </w:t>
      </w:r>
      <w:r>
        <w:t xml:space="preserve">   understanding    </w:t>
      </w:r>
      <w:r>
        <w:t xml:space="preserve">   charitable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 of Jesus</dc:title>
  <dcterms:created xsi:type="dcterms:W3CDTF">2021-10-11T01:41:07Z</dcterms:created>
  <dcterms:modified xsi:type="dcterms:W3CDTF">2021-10-11T01:41:07Z</dcterms:modified>
</cp:coreProperties>
</file>