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Au, Aw, A, oddball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sausage    </w:t>
      </w:r>
      <w:r>
        <w:t xml:space="preserve">   saucer    </w:t>
      </w:r>
      <w:r>
        <w:t xml:space="preserve">   lawyer    </w:t>
      </w:r>
      <w:r>
        <w:t xml:space="preserve">   laudry    </w:t>
      </w:r>
      <w:r>
        <w:t xml:space="preserve">   laughed    </w:t>
      </w:r>
      <w:r>
        <w:t xml:space="preserve">   haunted    </w:t>
      </w:r>
      <w:r>
        <w:t xml:space="preserve">   gnawed    </w:t>
      </w:r>
      <w:r>
        <w:t xml:space="preserve">   gawking    </w:t>
      </w:r>
      <w:r>
        <w:t xml:space="preserve">   flawless    </w:t>
      </w:r>
      <w:r>
        <w:t xml:space="preserve">   faucet    </w:t>
      </w:r>
      <w:r>
        <w:t xml:space="preserve">   caution    </w:t>
      </w:r>
      <w:r>
        <w:t xml:space="preserve">   awkward    </w:t>
      </w:r>
      <w:r>
        <w:t xml:space="preserve">   awful    </w:t>
      </w:r>
      <w:r>
        <w:t xml:space="preserve">   awesome    </w:t>
      </w:r>
      <w:r>
        <w:t xml:space="preserve">   autumn    </w:t>
      </w:r>
      <w:r>
        <w:t xml:space="preserve">   author    </w:t>
      </w:r>
      <w:r>
        <w:t xml:space="preserve">   auction    </w:t>
      </w:r>
      <w:r>
        <w:t xml:space="preserve">   always    </w:t>
      </w:r>
      <w:r>
        <w:t xml:space="preserve">   although    </w:t>
      </w:r>
      <w:r>
        <w:t xml:space="preserve">   also    </w:t>
      </w:r>
      <w:r>
        <w:t xml:space="preserve">   already    </w:t>
      </w:r>
      <w:r>
        <w:t xml:space="preserve">   almost    </w:t>
      </w:r>
      <w:r>
        <w:t xml:space="preserve">   all right    </w:t>
      </w:r>
      <w:r>
        <w:t xml:space="preserve">   August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Au, Aw, A, oddball</dc:title>
  <dcterms:created xsi:type="dcterms:W3CDTF">2021-10-11T01:42:22Z</dcterms:created>
  <dcterms:modified xsi:type="dcterms:W3CDTF">2021-10-11T01:42:22Z</dcterms:modified>
</cp:coreProperties>
</file>