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Café/ Au Restaurant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carbonated lemon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Onion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Main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Snack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Crescent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Hot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I'm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Omelette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Pancake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Café/ Au Restaurant</dc:title>
  <dcterms:created xsi:type="dcterms:W3CDTF">2021-10-11T01:41:36Z</dcterms:created>
  <dcterms:modified xsi:type="dcterms:W3CDTF">2021-10-11T01:41:36Z</dcterms:modified>
</cp:coreProperties>
</file>