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 Café/ Au Restaurant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Â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Î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À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Ê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Û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Ice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carbonated lemon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Sandwich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Breakfast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Lemonade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Onion soup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Main dish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Snack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Crescent roll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Hot chocolate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I'm hungry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Menu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Vegetable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Coffee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Dessert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Appetizer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I'm thirsty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Omelette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Pizza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Pancake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Meal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Café/ Au Restaurant</dc:title>
  <dcterms:created xsi:type="dcterms:W3CDTF">2021-10-11T01:41:37Z</dcterms:created>
  <dcterms:modified xsi:type="dcterms:W3CDTF">2021-10-11T01:41:37Z</dcterms:modified>
</cp:coreProperties>
</file>