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 café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É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À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É</w:t>
            </w:r>
          </w:p>
        </w:tc>
      </w:tr>
    </w:tbl>
    <w:p>
      <w:pPr>
        <w:pStyle w:val="WordBankLarge"/>
      </w:pPr>
      <w:r>
        <w:t xml:space="preserve">   un milkshake à la fraise    </w:t>
      </w:r>
      <w:r>
        <w:t xml:space="preserve">   au revoir    </w:t>
      </w:r>
      <w:r>
        <w:t xml:space="preserve">   merci    </w:t>
      </w:r>
      <w:r>
        <w:t xml:space="preserve">   s'il vous plait    </w:t>
      </w:r>
      <w:r>
        <w:t xml:space="preserve">   l'addition    </w:t>
      </w:r>
      <w:r>
        <w:t xml:space="preserve">   vous désirez?    </w:t>
      </w:r>
      <w:r>
        <w:t xml:space="preserve">   je voudrais    </w:t>
      </w:r>
      <w:r>
        <w:t xml:space="preserve">   un chocolat chaud    </w:t>
      </w:r>
      <w:r>
        <w:t xml:space="preserve">   un jus d'orange    </w:t>
      </w:r>
      <w:r>
        <w:t xml:space="preserve">   un coca    </w:t>
      </w:r>
      <w:r>
        <w:t xml:space="preserve">   une limonade    </w:t>
      </w:r>
      <w:r>
        <w:t xml:space="preserve">   un croque-monsieur    </w:t>
      </w:r>
      <w:r>
        <w:t xml:space="preserve">   un thé au citron    </w:t>
      </w:r>
      <w:r>
        <w:t xml:space="preserve">   un café au lait    </w:t>
      </w:r>
      <w:r>
        <w:t xml:space="preserve">   un sandwich au fromage    </w:t>
      </w:r>
      <w:r>
        <w:t xml:space="preserve">   un sandwich au jambon    </w:t>
      </w:r>
      <w:r>
        <w:t xml:space="preserve">   des frites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 café</dc:title>
  <dcterms:created xsi:type="dcterms:W3CDTF">2021-10-11T01:41:21Z</dcterms:created>
  <dcterms:modified xsi:type="dcterms:W3CDTF">2021-10-11T01:41:21Z</dcterms:modified>
</cp:coreProperties>
</file>