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 cafe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bill, l’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steak with fries, 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tea, 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dinner, 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menu, 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ice cream, 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coffee, 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water, de l'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inside, a l’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main courses, 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Coca Cola, 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croissant, 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bread, 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outside, a l’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hot chocolate, 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appetizers, 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cheese, 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breakfast, 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baguette, 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chocolate milk, 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waitress, 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daily special, 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lunch, 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waiter, 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desserts, 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ham, 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soda, 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sandwich,  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juice, un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cafe</dc:title>
  <dcterms:created xsi:type="dcterms:W3CDTF">2021-10-11T01:41:41Z</dcterms:created>
  <dcterms:modified xsi:type="dcterms:W3CDTF">2021-10-11T01:41:41Z</dcterms:modified>
</cp:coreProperties>
</file>