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bill, l’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steak with fries,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dinner,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menu,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ice cream,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coffee,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water, de 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inside, a l’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main courses,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Coca Cola,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croissant,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bread,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outside, a l’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chocolate,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appetizers,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cheese,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breakfast,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baguette, 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chocolate milk,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waitress,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daily special,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lunch,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waiter,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desserts,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ham,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soda,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sandwich, 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juice, 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cafe</dc:title>
  <dcterms:created xsi:type="dcterms:W3CDTF">2021-10-11T01:41:43Z</dcterms:created>
  <dcterms:modified xsi:type="dcterms:W3CDTF">2021-10-11T01:41:43Z</dcterms:modified>
</cp:coreProperties>
</file>