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Aubbeenaubbee 4H Club</w:t>
      </w:r>
    </w:p>
    <w:p>
      <w:pPr>
        <w:pStyle w:val="Questions"/>
      </w:pPr>
      <w:r>
        <w:t xml:space="preserve">1. REAHT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CPJOTERS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LEHAHT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FNU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DAEH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UBLC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HSADN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GIJGDNU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CNTMUIMYO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FRNIESD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ISPEHAREDL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IRGWNOHS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13. ASLMAIN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CCIONDNEFE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SILKLEIFSL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SENEGITM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RAEDESL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NERGE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EHTWI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CMPA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ILSEOMCPTMCANH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Aubbeenaubbee 4H Club</dc:title>
  <dcterms:created xsi:type="dcterms:W3CDTF">2021-10-11T01:42:20Z</dcterms:created>
  <dcterms:modified xsi:type="dcterms:W3CDTF">2021-10-11T01:42:20Z</dcterms:modified>
</cp:coreProperties>
</file>