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Aubree Word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wouldn't    </w:t>
      </w:r>
      <w:r>
        <w:t xml:space="preserve">   he'd    </w:t>
      </w:r>
      <w:r>
        <w:t xml:space="preserve">   there's    </w:t>
      </w:r>
      <w:r>
        <w:t xml:space="preserve">   aren't    </w:t>
      </w:r>
      <w:r>
        <w:t xml:space="preserve">   doesn't    </w:t>
      </w:r>
      <w:r>
        <w:t xml:space="preserve">   couldn't    </w:t>
      </w:r>
      <w:r>
        <w:t xml:space="preserve">   won't    </w:t>
      </w:r>
      <w:r>
        <w:t xml:space="preserve">   moon    </w:t>
      </w:r>
      <w:r>
        <w:t xml:space="preserve">   stars    </w:t>
      </w:r>
      <w:r>
        <w:t xml:space="preserve">   tied    </w:t>
      </w:r>
      <w:r>
        <w:t xml:space="preserve">   tide    </w:t>
      </w:r>
      <w:r>
        <w:t xml:space="preserve">   they're    </w:t>
      </w:r>
      <w:r>
        <w:t xml:space="preserve">   who    </w:t>
      </w:r>
      <w:r>
        <w:t xml:space="preserve">   where    </w:t>
      </w:r>
      <w:r>
        <w:t xml:space="preserve">   haven't    </w:t>
      </w:r>
      <w:r>
        <w:t xml:space="preserve">   mustn't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Aubree Word Scramble</dc:title>
  <dcterms:created xsi:type="dcterms:W3CDTF">2021-10-11T01:41:10Z</dcterms:created>
  <dcterms:modified xsi:type="dcterms:W3CDTF">2021-10-11T01:41:10Z</dcterms:modified>
</cp:coreProperties>
</file>