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Aubrey Scoble-Crossword Unit 10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Find a synonym for this word: lapse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Definition- any insolvent debtor; a person unable to satisfy any just claims made upon him or 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lawyer ________ questions, because he was the defender of the case.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After dinner, I spent my _________ time watching a movie with my younger sister.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Find a synonym for this word: conspicuous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_________ is to puzzle as happiness is to joy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Definition:strive to gain or win something by defeating or establishing superiority over others who are trying to do the same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Find an antonym for this word: lengthy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Find a synonym for this word: funds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Definition: To be aware of and to provide for before hand. Which word best fits the definition? A)Prepare B)Anticipate C)Expect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Definition: adj; short, not long lasting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Aubrey Scoble-Crossword Unit 10</dc:title>
  <dcterms:created xsi:type="dcterms:W3CDTF">2021-10-11T01:42:27Z</dcterms:created>
  <dcterms:modified xsi:type="dcterms:W3CDTF">2021-10-11T01:42:27Z</dcterms:modified>
</cp:coreProperties>
</file>