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Aubrey's Homophone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past tense for "to talk"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for ____ at the thrift store?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past tense for "to ride"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past tense for "to buy"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possesion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 the drum!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past tense for "to see"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____ in the movie.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3 letter word with '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boat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possession for they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past tense for to teach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word combining they and 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word that is you and are combined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you ride your scooter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_____ the boat around the lake.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 letter word without a 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vegetable that grows in the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 not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Aubrey's Homophone Spelling Words</dc:title>
  <dcterms:created xsi:type="dcterms:W3CDTF">2021-10-11T01:42:57Z</dcterms:created>
  <dcterms:modified xsi:type="dcterms:W3CDTF">2021-10-11T01:42:57Z</dcterms:modified>
</cp:coreProperties>
</file>