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Audrey Hepburn Character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Nun's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War and Peace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Paris When it Sizzles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Funny 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Breakfast at Tiffany's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Roman Holiday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Robin and Marian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Charade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My Fair Lady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Green Mansions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Children's Hour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to Steal a Million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Unforgiven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Wait Until Dark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Sabrina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Secret People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Audrey Hepburn Character Names</dc:title>
  <dcterms:created xsi:type="dcterms:W3CDTF">2021-10-11T01:42:23Z</dcterms:created>
  <dcterms:modified xsi:type="dcterms:W3CDTF">2021-10-11T01:42:23Z</dcterms:modified>
</cp:coreProperties>
</file>