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Audrey Hepburn</w:t>
      </w:r>
    </w:p>
    <w:p>
      <w:pPr>
        <w:pStyle w:val="Questions"/>
      </w:pPr>
      <w:r>
        <w:t xml:space="preserve">1. RBSAFTKAE TA FN'FITASY </w:t>
      </w:r>
      <w:r>
        <w:rPr>
          <w:u w:val="single"/>
        </w:rPr>
        <w:t xml:space="preserve">__Breakfast at Tiffany's____</w:t>
      </w:r>
    </w:p>
    <w:p>
      <w:pPr>
        <w:pStyle w:val="Questions"/>
      </w:pPr>
      <w:r>
        <w:t xml:space="preserve">2. YM FIAR LADY </w:t>
      </w:r>
      <w:r>
        <w:rPr>
          <w:u w:val="single"/>
        </w:rPr>
        <w:t xml:space="preserve">__My Fair Lady________________________</w:t>
      </w:r>
    </w:p>
    <w:p>
      <w:pPr>
        <w:pStyle w:val="Questions"/>
      </w:pPr>
      <w:r>
        <w:t xml:space="preserve">3. UYNFN ECAF </w:t>
      </w:r>
      <w:r>
        <w:rPr>
          <w:u w:val="single"/>
        </w:rPr>
        <w:t xml:space="preserve">__Funny Face____________________________</w:t>
      </w:r>
    </w:p>
    <w:p>
      <w:pPr>
        <w:pStyle w:val="Questions"/>
      </w:pPr>
      <w:r>
        <w:t xml:space="preserve">4. EHT NN'SU ROSTY </w:t>
      </w:r>
      <w:r>
        <w:rPr>
          <w:u w:val="single"/>
        </w:rPr>
        <w:t xml:space="preserve">__The Nun's Story__________________</w:t>
      </w:r>
    </w:p>
    <w:p>
      <w:pPr>
        <w:pStyle w:val="Questions"/>
      </w:pPr>
      <w:r>
        <w:t xml:space="preserve">5. RHAACDE </w:t>
      </w:r>
      <w:r>
        <w:rPr>
          <w:u w:val="single"/>
        </w:rPr>
        <w:t xml:space="preserve">__Charade__________________________________</w:t>
      </w:r>
    </w:p>
    <w:p>
      <w:pPr>
        <w:pStyle w:val="Questions"/>
      </w:pPr>
      <w:r>
        <w:t xml:space="preserve">6. ABARSNI </w:t>
      </w:r>
      <w:r>
        <w:rPr>
          <w:u w:val="single"/>
        </w:rPr>
        <w:t xml:space="preserve">__Sabrina__________________________________</w:t>
      </w:r>
    </w:p>
    <w:p>
      <w:pPr>
        <w:pStyle w:val="Questions"/>
      </w:pPr>
      <w:r>
        <w:t xml:space="preserve">7. HWO OT ALETS A OMLNIIL </w:t>
      </w:r>
      <w:r>
        <w:rPr>
          <w:u w:val="single"/>
        </w:rPr>
        <w:t xml:space="preserve">__How to Steal a Million____</w:t>
      </w:r>
    </w:p>
    <w:p>
      <w:pPr>
        <w:pStyle w:val="Questions"/>
      </w:pPr>
      <w:r>
        <w:t xml:space="preserve">8. EHT LENRCHIS'D RUHO </w:t>
      </w:r>
      <w:r>
        <w:rPr>
          <w:u w:val="single"/>
        </w:rPr>
        <w:t xml:space="preserve">__The Children's Hour__________</w:t>
      </w:r>
    </w:p>
    <w:p>
      <w:pPr>
        <w:pStyle w:val="Questions"/>
      </w:pPr>
      <w:r>
        <w:t xml:space="preserve">9. TYEH ALL GELHDUA </w:t>
      </w:r>
      <w:r>
        <w:rPr>
          <w:u w:val="single"/>
        </w:rPr>
        <w:t xml:space="preserve">__They All Laughed________________</w:t>
      </w:r>
    </w:p>
    <w:p>
      <w:pPr>
        <w:pStyle w:val="Questions"/>
      </w:pPr>
      <w:r>
        <w:t xml:space="preserve">10. AIRSP HWEN IT ZESZLIS </w:t>
      </w:r>
      <w:r>
        <w:rPr>
          <w:u w:val="single"/>
        </w:rPr>
        <w:t xml:space="preserve">__Paris When it Sizzles______</w:t>
      </w:r>
    </w:p>
    <w:p>
      <w:pPr>
        <w:pStyle w:val="Questions"/>
      </w:pPr>
      <w:r>
        <w:t xml:space="preserve">11. AORNM AOLHDIY </w:t>
      </w:r>
      <w:r>
        <w:rPr>
          <w:u w:val="single"/>
        </w:rPr>
        <w:t xml:space="preserve">__Roman Holiday______________________</w:t>
      </w:r>
    </w:p>
    <w:p>
      <w:pPr>
        <w:pStyle w:val="Questions"/>
      </w:pPr>
      <w:r>
        <w:t xml:space="preserve">12. TAIW LUITN DKAR </w:t>
      </w:r>
      <w:r>
        <w:rPr>
          <w:u w:val="single"/>
        </w:rPr>
        <w:t xml:space="preserve">__Wait Until Dark__________________</w:t>
      </w:r>
    </w:p>
    <w:p>
      <w:pPr>
        <w:pStyle w:val="Questions"/>
      </w:pPr>
      <w:r>
        <w:t xml:space="preserve">13. LEOV NI ETH FRAOEONTN </w:t>
      </w:r>
      <w:r>
        <w:rPr>
          <w:u w:val="single"/>
        </w:rPr>
        <w:t xml:space="preserve">__Love in the Afternoon______</w:t>
      </w:r>
    </w:p>
    <w:p>
      <w:pPr>
        <w:pStyle w:val="Questions"/>
      </w:pPr>
      <w:r>
        <w:t xml:space="preserve">14. RONIB DNA AINMRA </w:t>
      </w:r>
      <w:r>
        <w:rPr>
          <w:u w:val="single"/>
        </w:rPr>
        <w:t xml:space="preserve">__Robin and Marian________________</w:t>
      </w:r>
    </w:p>
    <w:p>
      <w:pPr>
        <w:pStyle w:val="Questions"/>
      </w:pPr>
      <w:r>
        <w:t xml:space="preserve">15. GNEER ISNOASMN </w:t>
      </w:r>
      <w:r>
        <w:rPr>
          <w:u w:val="single"/>
        </w:rPr>
        <w:t xml:space="preserve">__Green Mansions____________________</w:t>
      </w:r>
    </w:p>
    <w:p>
      <w:pPr>
        <w:pStyle w:val="Questions"/>
      </w:pPr>
      <w:r>
        <w:t xml:space="preserve">16. DAERYU UREHNPB </w:t>
      </w:r>
      <w:r>
        <w:rPr>
          <w:u w:val="single"/>
        </w:rPr>
        <w:t xml:space="preserve">__Audrey Hepburn____________________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Audrey Hepburn</dc:title>
  <dcterms:created xsi:type="dcterms:W3CDTF">2021-10-11T01:42:29Z</dcterms:created>
  <dcterms:modified xsi:type="dcterms:W3CDTF">2021-10-11T01:42:29Z</dcterms:modified>
</cp:coreProperties>
</file>